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013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Югра, г. Покачи, пер. Майский, дом № 2),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привлекаемого к административной ответственности </w:t>
      </w:r>
      <w:r>
        <w:rPr>
          <w:rStyle w:val="cat-OrganizationNamegrp-20rplc-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5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родившегося </w:t>
      </w:r>
      <w:r>
        <w:rPr>
          <w:rStyle w:val="cat-Dategrp-9rplc-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1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4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Покачи, ХМАО - Югра,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Style w:val="cat-OrganizationNamegrp-21rplc-1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00 час. 01 мин. по адресу ХМАО -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31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к административной ответственности по ч. 1 ст. 17.14 КоАП РФ к административному наказанию в виде штрафа в размере 1 000 рублей,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не уплатил штраф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гр-н </w:t>
      </w:r>
      <w:r>
        <w:rPr>
          <w:rStyle w:val="cat-OrganizationNamegrp-21rplc-2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штрафы не оплачивал.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Установив позицию лица, в отношении которого ведётся производство по делу, исследовав материалы дела, в частности: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 которым </w:t>
      </w:r>
      <w:r>
        <w:rPr>
          <w:rStyle w:val="cat-OrganizationNamegrp-21rplc-2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ознакомлен,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отделения-старшего судебного пристава ОСП по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Гатауллиной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Г.М</w:t>
      </w:r>
      <w:r>
        <w:rPr>
          <w:rFonts w:ascii="Times New Roman" w:eastAsia="Times New Roman" w:hAnsi="Times New Roman" w:cs="Times New Roman"/>
          <w:sz w:val="26"/>
          <w:szCs w:val="26"/>
        </w:rPr>
        <w:t>. № 86013/23/</w:t>
      </w:r>
      <w:r>
        <w:rPr>
          <w:rFonts w:ascii="Times New Roman" w:eastAsia="Times New Roman" w:hAnsi="Times New Roman" w:cs="Times New Roman"/>
          <w:sz w:val="26"/>
          <w:szCs w:val="26"/>
        </w:rPr>
        <w:t>79423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по ч. 1 ст. 17.14 КоАП РФ, которым лицо, привлекаемое к административной ответственности, подвергнуто к административному штрафу в размере 1 000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года, последним днем уплаты штрафа в соответствии с положениями ст. 32.2 КоАП РФ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об установлении факта совершения </w:t>
      </w:r>
      <w:r>
        <w:rPr>
          <w:rStyle w:val="cat-OrganizationNamegrp-22rplc-3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предусмотренного частью 1 статьи 20.25 Кодекса РФ об административных правонарушениях - неуплата административного штр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афа в срок, установленный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Style w:val="cat-OrganizationNamegrp-23rplc-3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нашла своё подтверждение в судебном заседании, его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правильно квалифицированы должностным лицом, уполномоченным составлять протоколы об административных правонарушениях по части 1 статьи 20.25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его общественную опасность, данные о личности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сводка информации на лицо, согласно которой </w:t>
      </w:r>
      <w:r>
        <w:rPr>
          <w:rStyle w:val="cat-OrganizationNamegrp-21rplc-33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назначенные наказания в виде административного штрафа и обязательных работ не исполняет,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целях исполнения назначенного наказания, мировой судья считает необходимым назначить </w:t>
      </w:r>
      <w:r>
        <w:rPr>
          <w:rStyle w:val="cat-OrganizationNamegrp-24rplc-34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Style w:val="cat-OrganizationNamegrp-24rplc-3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Цечоева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5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восемь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Style w:val="cat-OrganizationNamegrp-20rplc-3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с момента доставления </w:t>
      </w:r>
      <w:r>
        <w:rPr>
          <w:rStyle w:val="cat-OrganizationNamegrp-20rplc-3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OrganizationNamegrp-20rplc-7">
    <w:name w:val="cat-OrganizationName grp-20 rplc-7"/>
    <w:basedOn w:val="DefaultParagraphFont"/>
  </w:style>
  <w:style w:type="character" w:customStyle="1" w:styleId="cat-FIOgrp-15rplc-8">
    <w:name w:val="cat-FIO grp-15 rplc-8"/>
    <w:basedOn w:val="DefaultParagraphFont"/>
  </w:style>
  <w:style w:type="character" w:customStyle="1" w:styleId="cat-Dategrp-9rplc-9">
    <w:name w:val="cat-Date grp-9 rplc-9"/>
    <w:basedOn w:val="DefaultParagraphFont"/>
  </w:style>
  <w:style w:type="character" w:customStyle="1" w:styleId="cat-PassportDatagrp-19rplc-10">
    <w:name w:val="cat-PassportData grp-19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OrganizationNamegrp-21rplc-22">
    <w:name w:val="cat-OrganizationName grp-21 rplc-22"/>
    <w:basedOn w:val="DefaultParagraphFont"/>
  </w:style>
  <w:style w:type="character" w:customStyle="1" w:styleId="cat-OrganizationNamegrp-21rplc-24">
    <w:name w:val="cat-OrganizationName grp-21 rplc-24"/>
    <w:basedOn w:val="DefaultParagraphFont"/>
  </w:style>
  <w:style w:type="character" w:customStyle="1" w:styleId="cat-OrganizationNamegrp-22rplc-31">
    <w:name w:val="cat-OrganizationName grp-22 rplc-31"/>
    <w:basedOn w:val="DefaultParagraphFont"/>
  </w:style>
  <w:style w:type="character" w:customStyle="1" w:styleId="cat-OrganizationNamegrp-23rplc-32">
    <w:name w:val="cat-OrganizationName grp-23 rplc-32"/>
    <w:basedOn w:val="DefaultParagraphFont"/>
  </w:style>
  <w:style w:type="character" w:customStyle="1" w:styleId="cat-OrganizationNamegrp-21rplc-33">
    <w:name w:val="cat-OrganizationName grp-21 rplc-33"/>
    <w:basedOn w:val="DefaultParagraphFont"/>
  </w:style>
  <w:style w:type="character" w:customStyle="1" w:styleId="cat-OrganizationNamegrp-24rplc-34">
    <w:name w:val="cat-OrganizationName grp-24 rplc-34"/>
    <w:basedOn w:val="DefaultParagraphFont"/>
  </w:style>
  <w:style w:type="character" w:customStyle="1" w:styleId="cat-OrganizationNamegrp-24rplc-35">
    <w:name w:val="cat-OrganizationName grp-24 rplc-35"/>
    <w:basedOn w:val="DefaultParagraphFont"/>
  </w:style>
  <w:style w:type="character" w:customStyle="1" w:styleId="cat-FIOgrp-15rplc-36">
    <w:name w:val="cat-FIO grp-15 rplc-36"/>
    <w:basedOn w:val="DefaultParagraphFont"/>
  </w:style>
  <w:style w:type="character" w:customStyle="1" w:styleId="cat-OrganizationNamegrp-20rplc-37">
    <w:name w:val="cat-OrganizationName grp-20 rplc-37"/>
    <w:basedOn w:val="DefaultParagraphFont"/>
  </w:style>
  <w:style w:type="character" w:customStyle="1" w:styleId="cat-OrganizationNamegrp-20rplc-39">
    <w:name w:val="cat-OrganizationName grp-20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